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356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Григория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918064917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18810586230918064917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Григория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356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0412365400575003562420105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